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09" w:rsidRPr="0005271A" w:rsidRDefault="00660FB4" w:rsidP="00D53AAE">
      <w:pPr>
        <w:pStyle w:val="Default"/>
        <w:spacing w:beforeLines="40" w:before="96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</w:t>
      </w:r>
    </w:p>
    <w:p w:rsidR="0005271A" w:rsidRPr="00D53AAE" w:rsidRDefault="0005271A" w:rsidP="00D53AAE">
      <w:pPr>
        <w:pStyle w:val="Default"/>
        <w:spacing w:beforeLines="40" w:before="96" w:afterLines="20" w:after="48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241909" w:rsidRPr="00FE63E0" w:rsidTr="000527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241909" w:rsidRPr="00FE63E0" w:rsidRDefault="00660FB4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241909" w:rsidRPr="00FE63E0" w:rsidTr="0005271A">
        <w:tc>
          <w:tcPr>
            <w:tcW w:w="4390" w:type="dxa"/>
          </w:tcPr>
          <w:p w:rsidR="00241909" w:rsidRPr="00FE63E0" w:rsidRDefault="00660FB4" w:rsidP="00D53AAE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660FB4">
              <w:rPr>
                <w:rFonts w:ascii="Arial" w:hAnsi="Arial" w:cs="Arial"/>
                <w:sz w:val="16"/>
                <w:szCs w:val="16"/>
              </w:rPr>
              <w:t>PREFERRED TRAVEL</w:t>
            </w:r>
            <w:r w:rsidR="00362B38">
              <w:rPr>
                <w:rFonts w:ascii="Arial" w:hAnsi="Arial" w:cs="Arial"/>
                <w:sz w:val="16"/>
                <w:szCs w:val="16"/>
              </w:rPr>
              <w:t>/EVENT</w:t>
            </w:r>
            <w:r w:rsidRPr="00660FB4">
              <w:rPr>
                <w:rFonts w:ascii="Arial" w:hAnsi="Arial" w:cs="Arial"/>
                <w:sz w:val="16"/>
                <w:szCs w:val="16"/>
              </w:rPr>
              <w:t xml:space="preserve"> DURATION</w:t>
            </w:r>
          </w:p>
        </w:tc>
        <w:tc>
          <w:tcPr>
            <w:tcW w:w="5528" w:type="dxa"/>
          </w:tcPr>
          <w:p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909" w:rsidRPr="00FE63E0" w:rsidTr="0005271A">
        <w:tc>
          <w:tcPr>
            <w:tcW w:w="4390" w:type="dxa"/>
          </w:tcPr>
          <w:p w:rsidR="00026AC9" w:rsidRPr="00FE63E0" w:rsidRDefault="00660FB4" w:rsidP="00660FB4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EXACT TIME (IF GIVEN)</w:t>
            </w:r>
            <w:r w:rsidR="00241909" w:rsidRPr="00FE63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</w:tcPr>
          <w:p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909" w:rsidRPr="00FE63E0" w:rsidTr="0005271A">
        <w:tc>
          <w:tcPr>
            <w:tcW w:w="4390" w:type="dxa"/>
          </w:tcPr>
          <w:p w:rsidR="00241909" w:rsidRPr="00FE63E0" w:rsidRDefault="00660FB4" w:rsidP="00D53AAE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DURATION INCLUDING FLIGHTS</w:t>
            </w:r>
            <w:r w:rsidR="00241909" w:rsidRPr="00FE63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</w:tcPr>
          <w:p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909" w:rsidRPr="00FE63E0" w:rsidTr="0005271A">
        <w:tc>
          <w:tcPr>
            <w:tcW w:w="4390" w:type="dxa"/>
          </w:tcPr>
          <w:p w:rsidR="00241909" w:rsidRPr="00FE63E0" w:rsidRDefault="00660FB4" w:rsidP="00F01542">
            <w:pPr>
              <w:pStyle w:val="Default"/>
              <w:numPr>
                <w:ilvl w:val="0"/>
                <w:numId w:val="4"/>
              </w:num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NUMBER OF NIGHTS</w:t>
            </w:r>
          </w:p>
        </w:tc>
        <w:tc>
          <w:tcPr>
            <w:tcW w:w="5528" w:type="dxa"/>
          </w:tcPr>
          <w:p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909" w:rsidRPr="00FE63E0" w:rsidTr="0005271A">
        <w:tc>
          <w:tcPr>
            <w:tcW w:w="4390" w:type="dxa"/>
          </w:tcPr>
          <w:p w:rsidR="00241909" w:rsidRPr="00FE63E0" w:rsidRDefault="00660FB4" w:rsidP="00F01542">
            <w:pPr>
              <w:pStyle w:val="Default"/>
              <w:numPr>
                <w:ilvl w:val="0"/>
                <w:numId w:val="4"/>
              </w:num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MAXIMIUM </w:t>
            </w:r>
            <w:r>
              <w:rPr>
                <w:rFonts w:ascii="Arial" w:hAnsi="Arial" w:cs="Arial"/>
                <w:sz w:val="16"/>
                <w:szCs w:val="16"/>
              </w:rPr>
              <w:t>NUMBER OF NIGHTS</w:t>
            </w:r>
          </w:p>
        </w:tc>
        <w:tc>
          <w:tcPr>
            <w:tcW w:w="5528" w:type="dxa"/>
          </w:tcPr>
          <w:p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909" w:rsidRPr="00660FB4" w:rsidTr="0005271A">
        <w:tc>
          <w:tcPr>
            <w:tcW w:w="4390" w:type="dxa"/>
          </w:tcPr>
          <w:p w:rsidR="00241909" w:rsidRPr="00660FB4" w:rsidRDefault="00660FB4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0FB4">
              <w:rPr>
                <w:rFonts w:ascii="Arial" w:hAnsi="Arial" w:cs="Arial"/>
                <w:sz w:val="16"/>
                <w:szCs w:val="16"/>
                <w:lang w:val="en-US"/>
              </w:rPr>
              <w:t>PREFERRED</w:t>
            </w:r>
            <w:r w:rsidRPr="00660FB4">
              <w:rPr>
                <w:rFonts w:ascii="Arial" w:hAnsi="Arial" w:cs="Arial"/>
                <w:sz w:val="16"/>
                <w:szCs w:val="16"/>
                <w:lang w:val="en-US"/>
              </w:rPr>
              <w:t xml:space="preserve"> DAYS OF THE WEEK</w:t>
            </w:r>
          </w:p>
        </w:tc>
        <w:tc>
          <w:tcPr>
            <w:tcW w:w="5528" w:type="dxa"/>
          </w:tcPr>
          <w:p w:rsidR="00241909" w:rsidRPr="00660FB4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1909" w:rsidRPr="00660FB4" w:rsidTr="0005271A">
        <w:tc>
          <w:tcPr>
            <w:tcW w:w="4390" w:type="dxa"/>
          </w:tcPr>
          <w:p w:rsidR="00241909" w:rsidRPr="00660FB4" w:rsidRDefault="00660FB4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0FB4">
              <w:rPr>
                <w:rFonts w:ascii="Arial" w:hAnsi="Arial" w:cs="Arial"/>
                <w:sz w:val="16"/>
                <w:szCs w:val="16"/>
                <w:lang w:val="en-US"/>
              </w:rPr>
              <w:t>EXCLUDED DAYS OF THE WEEK</w:t>
            </w:r>
          </w:p>
        </w:tc>
        <w:tc>
          <w:tcPr>
            <w:tcW w:w="5528" w:type="dxa"/>
          </w:tcPr>
          <w:p w:rsidR="00241909" w:rsidRPr="00660FB4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C3B37" w:rsidRPr="00FE63E0" w:rsidTr="000527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9C3B37" w:rsidRPr="00FE63E0" w:rsidRDefault="009C3B37" w:rsidP="00660FB4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FE63E0">
              <w:rPr>
                <w:rFonts w:ascii="Arial" w:hAnsi="Arial" w:cs="Arial"/>
                <w:b/>
                <w:sz w:val="18"/>
                <w:szCs w:val="18"/>
              </w:rPr>
              <w:t>DEST</w:t>
            </w:r>
            <w:r w:rsidR="00660FB4">
              <w:rPr>
                <w:rFonts w:ascii="Arial" w:hAnsi="Arial" w:cs="Arial"/>
                <w:b/>
                <w:sz w:val="18"/>
                <w:szCs w:val="18"/>
              </w:rPr>
              <w:t xml:space="preserve">INATION </w:t>
            </w:r>
          </w:p>
        </w:tc>
      </w:tr>
      <w:tr w:rsidR="00241909" w:rsidRPr="00FE63E0" w:rsidTr="0005271A">
        <w:tc>
          <w:tcPr>
            <w:tcW w:w="4390" w:type="dxa"/>
          </w:tcPr>
          <w:p w:rsidR="00241909" w:rsidRPr="00FE63E0" w:rsidRDefault="00660FB4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</w:tc>
        <w:tc>
          <w:tcPr>
            <w:tcW w:w="5528" w:type="dxa"/>
          </w:tcPr>
          <w:p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909" w:rsidRPr="00FE63E0" w:rsidTr="0005271A">
        <w:tc>
          <w:tcPr>
            <w:tcW w:w="4390" w:type="dxa"/>
          </w:tcPr>
          <w:p w:rsidR="00241909" w:rsidRPr="00FE63E0" w:rsidRDefault="009C3B37" w:rsidP="00362B38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>REGION</w:t>
            </w:r>
            <w:r w:rsidR="00362B3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E6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B38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5528" w:type="dxa"/>
          </w:tcPr>
          <w:p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7" w:rsidRPr="00FE63E0" w:rsidTr="000527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9C3B37" w:rsidRPr="00FE63E0" w:rsidRDefault="00660FB4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PARTICIPANTS</w:t>
            </w:r>
          </w:p>
        </w:tc>
      </w:tr>
      <w:tr w:rsidR="00241909" w:rsidRPr="00FE63E0" w:rsidTr="0005271A">
        <w:tc>
          <w:tcPr>
            <w:tcW w:w="4390" w:type="dxa"/>
          </w:tcPr>
          <w:p w:rsidR="00241909" w:rsidRPr="00FE63E0" w:rsidRDefault="00660FB4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PARTICIPANTS</w:t>
            </w:r>
          </w:p>
        </w:tc>
        <w:tc>
          <w:tcPr>
            <w:tcW w:w="5528" w:type="dxa"/>
          </w:tcPr>
          <w:p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909" w:rsidRPr="00FE63E0" w:rsidTr="0005271A">
        <w:tc>
          <w:tcPr>
            <w:tcW w:w="4390" w:type="dxa"/>
          </w:tcPr>
          <w:p w:rsidR="00241909" w:rsidRPr="00FE63E0" w:rsidRDefault="00660FB4" w:rsidP="00D53AAE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RANGE</w:t>
            </w:r>
            <w:r w:rsidR="00362B3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62B38">
              <w:rPr>
                <w:rFonts w:ascii="Arial" w:hAnsi="Arial" w:cs="Arial"/>
                <w:sz w:val="16"/>
                <w:szCs w:val="16"/>
              </w:rPr>
              <w:t>MALE/FEMALE</w:t>
            </w:r>
          </w:p>
        </w:tc>
        <w:tc>
          <w:tcPr>
            <w:tcW w:w="5528" w:type="dxa"/>
          </w:tcPr>
          <w:p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909" w:rsidRPr="00FE63E0" w:rsidTr="0005271A">
        <w:tc>
          <w:tcPr>
            <w:tcW w:w="4390" w:type="dxa"/>
          </w:tcPr>
          <w:p w:rsidR="00241909" w:rsidRPr="00FE63E0" w:rsidRDefault="00660FB4" w:rsidP="00D53AAE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JOB/POSITION SPECIFICATION</w:t>
            </w:r>
            <w:r w:rsidR="009C3B37" w:rsidRPr="00FE63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</w:tcPr>
          <w:p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909" w:rsidRPr="00660FB4" w:rsidTr="0005271A">
        <w:tc>
          <w:tcPr>
            <w:tcW w:w="4390" w:type="dxa"/>
          </w:tcPr>
          <w:p w:rsidR="00241909" w:rsidRPr="00660FB4" w:rsidRDefault="00660FB4" w:rsidP="00660FB4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0FB4">
              <w:rPr>
                <w:rFonts w:ascii="Arial" w:hAnsi="Arial" w:cs="Arial"/>
                <w:sz w:val="16"/>
                <w:szCs w:val="16"/>
                <w:lang w:val="en-US"/>
              </w:rPr>
              <w:t xml:space="preserve">TYPE OF MUTUAL RELATIONS OF PARTICIPANTS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241909" w:rsidRPr="00660FB4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1909" w:rsidRPr="00362B38" w:rsidTr="0005271A">
        <w:tc>
          <w:tcPr>
            <w:tcW w:w="4390" w:type="dxa"/>
          </w:tcPr>
          <w:p w:rsidR="00241909" w:rsidRPr="00362B38" w:rsidRDefault="00660FB4" w:rsidP="00660FB4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2B38">
              <w:rPr>
                <w:rFonts w:ascii="Arial" w:hAnsi="Arial" w:cs="Arial"/>
                <w:sz w:val="16"/>
                <w:szCs w:val="16"/>
                <w:lang w:val="en-US"/>
              </w:rPr>
              <w:t>PREVIOUS TRAVEL EXPERIENTCE</w:t>
            </w:r>
            <w:r w:rsidR="009C3B37" w:rsidRPr="00362B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62B38" w:rsidRPr="00362B38">
              <w:rPr>
                <w:rFonts w:ascii="Arial" w:hAnsi="Arial" w:cs="Arial"/>
                <w:sz w:val="16"/>
                <w:szCs w:val="16"/>
                <w:lang w:val="en-US"/>
              </w:rPr>
              <w:t>OF THE GROUP</w:t>
            </w:r>
          </w:p>
        </w:tc>
        <w:tc>
          <w:tcPr>
            <w:tcW w:w="5528" w:type="dxa"/>
          </w:tcPr>
          <w:p w:rsidR="00D53AAE" w:rsidRPr="00362B38" w:rsidRDefault="00D53AAE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1909" w:rsidRPr="00660FB4" w:rsidTr="0005271A">
        <w:tc>
          <w:tcPr>
            <w:tcW w:w="4390" w:type="dxa"/>
          </w:tcPr>
          <w:p w:rsidR="00241909" w:rsidRPr="00660FB4" w:rsidRDefault="00660FB4" w:rsidP="00362B38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0FB4">
              <w:rPr>
                <w:rFonts w:ascii="Arial" w:hAnsi="Arial" w:cs="Arial"/>
                <w:sz w:val="16"/>
                <w:szCs w:val="16"/>
                <w:lang w:val="en-US"/>
              </w:rPr>
              <w:t>LEVEL OF PHYSICAL EFFORT AC</w:t>
            </w:r>
            <w:r w:rsidR="00362B38">
              <w:rPr>
                <w:rFonts w:ascii="Arial" w:hAnsi="Arial" w:cs="Arial"/>
                <w:sz w:val="16"/>
                <w:szCs w:val="16"/>
                <w:lang w:val="en-US"/>
              </w:rPr>
              <w:t>CEPTANCE</w:t>
            </w:r>
            <w:r w:rsidRPr="00660FB4">
              <w:rPr>
                <w:rFonts w:ascii="Arial" w:hAnsi="Arial" w:cs="Arial"/>
                <w:sz w:val="16"/>
                <w:szCs w:val="16"/>
                <w:lang w:val="en-US"/>
              </w:rPr>
              <w:t xml:space="preserve"> (LOW, MEDIUM, HIGH, VERY HIGH)</w:t>
            </w:r>
          </w:p>
        </w:tc>
        <w:tc>
          <w:tcPr>
            <w:tcW w:w="5528" w:type="dxa"/>
          </w:tcPr>
          <w:p w:rsidR="00241909" w:rsidRPr="00660FB4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4A42" w:rsidRPr="00FE63E0" w:rsidTr="000527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364A42" w:rsidRPr="00FE63E0" w:rsidRDefault="00660FB4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TRAVEL</w:t>
            </w:r>
            <w:r w:rsidR="00362B38">
              <w:rPr>
                <w:rFonts w:ascii="Arial" w:hAnsi="Arial" w:cs="Arial"/>
                <w:b/>
                <w:sz w:val="18"/>
                <w:szCs w:val="18"/>
              </w:rPr>
              <w:t>/EVENT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2B38">
              <w:rPr>
                <w:rFonts w:ascii="Arial" w:hAnsi="Arial" w:cs="Arial"/>
                <w:b/>
                <w:sz w:val="18"/>
                <w:szCs w:val="18"/>
              </w:rPr>
              <w:t xml:space="preserve">BUSINESS </w:t>
            </w:r>
            <w:r>
              <w:rPr>
                <w:rFonts w:ascii="Arial" w:hAnsi="Arial" w:cs="Arial"/>
                <w:b/>
                <w:sz w:val="18"/>
                <w:szCs w:val="18"/>
              </w:rPr>
              <w:t>PURPOSE</w:t>
            </w:r>
          </w:p>
        </w:tc>
      </w:tr>
      <w:tr w:rsidR="00EA07F4" w:rsidRPr="00362B38" w:rsidTr="0005271A">
        <w:tc>
          <w:tcPr>
            <w:tcW w:w="4390" w:type="dxa"/>
          </w:tcPr>
          <w:p w:rsidR="00EA07F4" w:rsidRPr="00362B38" w:rsidRDefault="00660FB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2B38">
              <w:rPr>
                <w:rFonts w:ascii="Arial" w:hAnsi="Arial" w:cs="Arial"/>
                <w:sz w:val="16"/>
                <w:szCs w:val="16"/>
                <w:lang w:val="en-US"/>
              </w:rPr>
              <w:t>MOTIVATION</w:t>
            </w:r>
            <w:r w:rsidR="00362B38" w:rsidRPr="00362B38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362B38" w:rsidRPr="00362B38">
              <w:rPr>
                <w:rFonts w:ascii="Arial" w:hAnsi="Arial" w:cs="Arial"/>
                <w:sz w:val="16"/>
                <w:szCs w:val="16"/>
                <w:lang w:val="en-US"/>
              </w:rPr>
              <w:t>AWARD</w:t>
            </w:r>
            <w:r w:rsidR="00362B38" w:rsidRPr="00362B38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362B38" w:rsidRPr="00362B38">
              <w:rPr>
                <w:rFonts w:ascii="Arial" w:hAnsi="Arial" w:cs="Arial"/>
                <w:sz w:val="16"/>
                <w:szCs w:val="16"/>
                <w:lang w:val="en-US"/>
              </w:rPr>
              <w:t>CONFERENCE</w:t>
            </w:r>
            <w:r w:rsidR="00362B38" w:rsidRPr="00362B38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362B38" w:rsidRPr="00362B38">
              <w:rPr>
                <w:rFonts w:ascii="Arial" w:hAnsi="Arial" w:cs="Arial"/>
                <w:sz w:val="16"/>
                <w:szCs w:val="16"/>
                <w:lang w:val="en-US"/>
              </w:rPr>
              <w:t>LEISURE</w:t>
            </w:r>
            <w:r w:rsidR="00362B38" w:rsidRPr="00362B38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362B38" w:rsidRPr="00362B38">
              <w:rPr>
                <w:rFonts w:ascii="Arial" w:hAnsi="Arial" w:cs="Arial"/>
                <w:sz w:val="16"/>
                <w:szCs w:val="16"/>
                <w:lang w:val="en-US"/>
              </w:rPr>
              <w:t>SIGHTSEEING</w:t>
            </w:r>
          </w:p>
        </w:tc>
        <w:tc>
          <w:tcPr>
            <w:tcW w:w="5528" w:type="dxa"/>
          </w:tcPr>
          <w:p w:rsidR="00EA07F4" w:rsidRPr="00362B38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07F4" w:rsidRPr="00FE63E0" w:rsidTr="000527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EA07F4" w:rsidRPr="00FE63E0" w:rsidRDefault="00660FB4" w:rsidP="00660FB4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660FB4">
              <w:rPr>
                <w:rFonts w:ascii="Arial" w:hAnsi="Arial" w:cs="Arial"/>
                <w:b/>
                <w:sz w:val="18"/>
                <w:szCs w:val="18"/>
              </w:rPr>
              <w:t xml:space="preserve">EXPECTATIONS FROM THE PROGRAM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7F4" w:rsidRPr="00FE63E0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</w:tr>
      <w:tr w:rsidR="00EA07F4" w:rsidRPr="00FE63E0" w:rsidTr="0005271A">
        <w:tc>
          <w:tcPr>
            <w:tcW w:w="4390" w:type="dxa"/>
          </w:tcPr>
          <w:p w:rsidR="00EA07F4" w:rsidRPr="00FE63E0" w:rsidRDefault="00660FB4" w:rsidP="00EA07F4">
            <w:pPr>
              <w:pStyle w:val="Default"/>
              <w:numPr>
                <w:ilvl w:val="0"/>
                <w:numId w:val="2"/>
              </w:num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SIGHTSEEING</w:t>
            </w:r>
          </w:p>
        </w:tc>
        <w:tc>
          <w:tcPr>
            <w:tcW w:w="5528" w:type="dxa"/>
          </w:tcPr>
          <w:p w:rsidR="00EA07F4" w:rsidRPr="00FE63E0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7F4" w:rsidRPr="00FE63E0" w:rsidTr="0005271A">
        <w:tc>
          <w:tcPr>
            <w:tcW w:w="4390" w:type="dxa"/>
          </w:tcPr>
          <w:p w:rsidR="00EA07F4" w:rsidRPr="00FE63E0" w:rsidRDefault="00660FB4" w:rsidP="00EA07F4">
            <w:pPr>
              <w:pStyle w:val="Default"/>
              <w:numPr>
                <w:ilvl w:val="0"/>
                <w:numId w:val="2"/>
              </w:num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INTEGRATION</w:t>
            </w:r>
          </w:p>
        </w:tc>
        <w:tc>
          <w:tcPr>
            <w:tcW w:w="5528" w:type="dxa"/>
          </w:tcPr>
          <w:p w:rsidR="00EA07F4" w:rsidRPr="00FE63E0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7F4" w:rsidRPr="00FE63E0" w:rsidTr="0005271A">
        <w:tc>
          <w:tcPr>
            <w:tcW w:w="4390" w:type="dxa"/>
          </w:tcPr>
          <w:p w:rsidR="00EA07F4" w:rsidRPr="00FE63E0" w:rsidRDefault="00660FB4" w:rsidP="00EA07F4">
            <w:pPr>
              <w:pStyle w:val="Default"/>
              <w:numPr>
                <w:ilvl w:val="0"/>
                <w:numId w:val="2"/>
              </w:num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LEISURE</w:t>
            </w:r>
          </w:p>
        </w:tc>
        <w:tc>
          <w:tcPr>
            <w:tcW w:w="5528" w:type="dxa"/>
          </w:tcPr>
          <w:p w:rsidR="00EA07F4" w:rsidRPr="00FE63E0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7F4" w:rsidRPr="00FE63E0" w:rsidTr="0005271A">
        <w:tc>
          <w:tcPr>
            <w:tcW w:w="4390" w:type="dxa"/>
          </w:tcPr>
          <w:p w:rsidR="00EA07F4" w:rsidRPr="00FE63E0" w:rsidRDefault="00660FB4" w:rsidP="00EA07F4">
            <w:pPr>
              <w:pStyle w:val="Default"/>
              <w:numPr>
                <w:ilvl w:val="0"/>
                <w:numId w:val="2"/>
              </w:num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ADVENTURE</w:t>
            </w:r>
          </w:p>
        </w:tc>
        <w:tc>
          <w:tcPr>
            <w:tcW w:w="5528" w:type="dxa"/>
          </w:tcPr>
          <w:p w:rsidR="00EA07F4" w:rsidRPr="00FE63E0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7F4" w:rsidRPr="00FE63E0" w:rsidTr="0005271A">
        <w:tc>
          <w:tcPr>
            <w:tcW w:w="4390" w:type="dxa"/>
          </w:tcPr>
          <w:p w:rsidR="00EA07F4" w:rsidRPr="00FE63E0" w:rsidRDefault="00EA07F4" w:rsidP="00EA07F4">
            <w:pPr>
              <w:pStyle w:val="Default"/>
              <w:numPr>
                <w:ilvl w:val="0"/>
                <w:numId w:val="2"/>
              </w:num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5528" w:type="dxa"/>
          </w:tcPr>
          <w:p w:rsidR="00EA07F4" w:rsidRPr="00FE63E0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7F4" w:rsidRPr="00FE63E0" w:rsidTr="0005271A">
        <w:tc>
          <w:tcPr>
            <w:tcW w:w="4390" w:type="dxa"/>
          </w:tcPr>
          <w:p w:rsidR="00EA07F4" w:rsidRPr="00FE63E0" w:rsidRDefault="00660FB4" w:rsidP="00EA07F4">
            <w:pPr>
              <w:pStyle w:val="Default"/>
              <w:numPr>
                <w:ilvl w:val="0"/>
                <w:numId w:val="2"/>
              </w:num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CULTURE</w:t>
            </w:r>
          </w:p>
        </w:tc>
        <w:tc>
          <w:tcPr>
            <w:tcW w:w="5528" w:type="dxa"/>
          </w:tcPr>
          <w:p w:rsidR="00EA07F4" w:rsidRPr="00FE63E0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7F4" w:rsidRPr="00FE63E0" w:rsidTr="000527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EA07F4" w:rsidRPr="00FE63E0" w:rsidRDefault="0086779D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ACCOMODATION STANDARD</w:t>
            </w:r>
          </w:p>
        </w:tc>
      </w:tr>
      <w:tr w:rsidR="00EA07F4" w:rsidRPr="00FE63E0" w:rsidTr="0005271A">
        <w:tc>
          <w:tcPr>
            <w:tcW w:w="4390" w:type="dxa"/>
          </w:tcPr>
          <w:p w:rsidR="00EA07F4" w:rsidRPr="00FE63E0" w:rsidRDefault="0086779D" w:rsidP="0086779D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</w:t>
            </w:r>
            <w:r w:rsidR="00EA07F4" w:rsidRPr="00FE63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B38">
              <w:rPr>
                <w:rFonts w:ascii="Arial" w:hAnsi="Arial" w:cs="Arial"/>
                <w:sz w:val="16"/>
                <w:szCs w:val="16"/>
              </w:rPr>
              <w:t>STANDARD</w:t>
            </w:r>
          </w:p>
        </w:tc>
        <w:tc>
          <w:tcPr>
            <w:tcW w:w="5528" w:type="dxa"/>
          </w:tcPr>
          <w:p w:rsidR="00EA07F4" w:rsidRPr="00FE63E0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7F4" w:rsidRPr="00FE63E0" w:rsidTr="0005271A">
        <w:tc>
          <w:tcPr>
            <w:tcW w:w="4390" w:type="dxa"/>
          </w:tcPr>
          <w:p w:rsidR="00EA07F4" w:rsidRPr="00FE63E0" w:rsidRDefault="0086779D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SINGLE ROOMS</w:t>
            </w:r>
            <w:r w:rsidR="00EA07F4" w:rsidRPr="00FE63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</w:tcPr>
          <w:p w:rsidR="00EA07F4" w:rsidRPr="00FE63E0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7F4" w:rsidRPr="00FE63E0" w:rsidTr="0005271A">
        <w:tc>
          <w:tcPr>
            <w:tcW w:w="4390" w:type="dxa"/>
          </w:tcPr>
          <w:p w:rsidR="00EA07F4" w:rsidRPr="00FE63E0" w:rsidRDefault="0086779D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DOUBLE ROOMS</w:t>
            </w:r>
          </w:p>
        </w:tc>
        <w:tc>
          <w:tcPr>
            <w:tcW w:w="5528" w:type="dxa"/>
          </w:tcPr>
          <w:p w:rsidR="00EA07F4" w:rsidRPr="00FE63E0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7F4" w:rsidRPr="00FE63E0" w:rsidTr="0005271A">
        <w:tc>
          <w:tcPr>
            <w:tcW w:w="4390" w:type="dxa"/>
          </w:tcPr>
          <w:p w:rsidR="00EA07F4" w:rsidRPr="00FE63E0" w:rsidRDefault="0086779D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TWIN ROOMS</w:t>
            </w:r>
          </w:p>
        </w:tc>
        <w:tc>
          <w:tcPr>
            <w:tcW w:w="5528" w:type="dxa"/>
          </w:tcPr>
          <w:p w:rsidR="00EA07F4" w:rsidRPr="00FE63E0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7F4" w:rsidRPr="00FE63E0" w:rsidTr="0005271A">
        <w:tc>
          <w:tcPr>
            <w:tcW w:w="4390" w:type="dxa"/>
          </w:tcPr>
          <w:p w:rsidR="00EA07F4" w:rsidRPr="00FE63E0" w:rsidRDefault="0086779D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PREFFERED HOTEL FACILITY</w:t>
            </w:r>
          </w:p>
        </w:tc>
        <w:tc>
          <w:tcPr>
            <w:tcW w:w="5528" w:type="dxa"/>
          </w:tcPr>
          <w:p w:rsidR="00EA07F4" w:rsidRPr="00FE63E0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FE63E0">
              <w:rPr>
                <w:rFonts w:ascii="Arial" w:hAnsi="Arial" w:cs="Arial"/>
                <w:b/>
                <w:sz w:val="18"/>
                <w:szCs w:val="18"/>
              </w:rPr>
              <w:t>TRANSPORT</w:t>
            </w:r>
          </w:p>
        </w:tc>
      </w:tr>
      <w:tr w:rsidR="0005271A" w:rsidRPr="0086779D" w:rsidTr="0005271A">
        <w:tc>
          <w:tcPr>
            <w:tcW w:w="4390" w:type="dxa"/>
          </w:tcPr>
          <w:p w:rsidR="0005271A" w:rsidRPr="0086779D" w:rsidRDefault="0086779D" w:rsidP="0086779D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779D">
              <w:rPr>
                <w:rFonts w:ascii="Arial" w:hAnsi="Arial" w:cs="Arial"/>
                <w:sz w:val="16"/>
                <w:szCs w:val="16"/>
                <w:lang w:val="en-US"/>
              </w:rPr>
              <w:t>FLIGHT</w:t>
            </w:r>
            <w:r w:rsidR="0005271A" w:rsidRPr="0086779D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6779D">
              <w:rPr>
                <w:rFonts w:ascii="Arial" w:hAnsi="Arial" w:cs="Arial"/>
                <w:sz w:val="16"/>
                <w:szCs w:val="16"/>
                <w:lang w:val="en-US"/>
              </w:rPr>
              <w:t>ECONOMY, FIRST CLAS, BUSINESS</w:t>
            </w:r>
            <w:r w:rsidR="0005271A" w:rsidRPr="0086779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528" w:type="dxa"/>
          </w:tcPr>
          <w:p w:rsidR="0005271A" w:rsidRPr="0086779D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PREFFERED AIRLINES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BOARD</w:t>
            </w:r>
          </w:p>
        </w:tc>
      </w:tr>
      <w:tr w:rsidR="0005271A" w:rsidRPr="00362B38" w:rsidTr="0005271A">
        <w:tc>
          <w:tcPr>
            <w:tcW w:w="4390" w:type="dxa"/>
          </w:tcPr>
          <w:p w:rsidR="0005271A" w:rsidRPr="00362B38" w:rsidRDefault="0086779D" w:rsidP="00362B38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2B38">
              <w:rPr>
                <w:rFonts w:ascii="Arial" w:hAnsi="Arial" w:cs="Arial"/>
                <w:sz w:val="16"/>
                <w:szCs w:val="16"/>
                <w:lang w:val="en-US"/>
              </w:rPr>
              <w:t>HAL</w:t>
            </w:r>
            <w:r w:rsidR="00362B38" w:rsidRPr="00362B38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362B38">
              <w:rPr>
                <w:rFonts w:ascii="Arial" w:hAnsi="Arial" w:cs="Arial"/>
                <w:sz w:val="16"/>
                <w:szCs w:val="16"/>
                <w:lang w:val="en-US"/>
              </w:rPr>
              <w:t xml:space="preserve"> BOARD, FULL BOARD</w:t>
            </w:r>
            <w:r w:rsidR="00362B38" w:rsidRPr="00362B38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362B38" w:rsidRPr="00362B38">
              <w:rPr>
                <w:rFonts w:ascii="Arial" w:hAnsi="Arial" w:cs="Arial"/>
                <w:sz w:val="16"/>
                <w:szCs w:val="16"/>
                <w:lang w:val="en-US"/>
              </w:rPr>
              <w:t>ALL INCLUSIVE</w:t>
            </w:r>
          </w:p>
        </w:tc>
        <w:tc>
          <w:tcPr>
            <w:tcW w:w="5528" w:type="dxa"/>
          </w:tcPr>
          <w:p w:rsidR="0005271A" w:rsidRPr="00362B38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5271A" w:rsidRPr="0086779D" w:rsidTr="0005271A">
        <w:tc>
          <w:tcPr>
            <w:tcW w:w="4390" w:type="dxa"/>
          </w:tcPr>
          <w:p w:rsidR="0005271A" w:rsidRPr="0086779D" w:rsidRDefault="0086779D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779D">
              <w:rPr>
                <w:rFonts w:ascii="Arial" w:hAnsi="Arial" w:cs="Arial"/>
                <w:sz w:val="16"/>
                <w:szCs w:val="16"/>
                <w:lang w:val="en-US"/>
              </w:rPr>
              <w:t>SPECIAL MEALS (GALA DINNER ETC.)</w:t>
            </w:r>
          </w:p>
        </w:tc>
        <w:tc>
          <w:tcPr>
            <w:tcW w:w="5528" w:type="dxa"/>
          </w:tcPr>
          <w:p w:rsidR="0005271A" w:rsidRPr="0086779D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BEVERAGES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05271A" w:rsidP="0086779D">
            <w:pPr>
              <w:pStyle w:val="Default"/>
              <w:numPr>
                <w:ilvl w:val="0"/>
                <w:numId w:val="1"/>
              </w:num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>LUNCH</w:t>
            </w:r>
            <w:r w:rsidR="008677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pStyle w:val="Default"/>
              <w:numPr>
                <w:ilvl w:val="0"/>
                <w:numId w:val="1"/>
              </w:num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DINNER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CONFERENCE ROOM</w:t>
            </w:r>
            <w:r w:rsidR="0005271A" w:rsidRPr="00FE63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PEOPLE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DAYS</w:t>
            </w:r>
            <w:r w:rsidR="00362B3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62B38"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COFFE BREAK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CONFERENCE SETUP</w:t>
            </w:r>
            <w:r w:rsidR="0005271A" w:rsidRPr="00FE63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</w:t>
            </w:r>
            <w:r w:rsidR="00362B3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62B38" w:rsidRPr="00FE63E0">
              <w:rPr>
                <w:rFonts w:ascii="Arial" w:hAnsi="Arial" w:cs="Arial"/>
                <w:sz w:val="16"/>
                <w:szCs w:val="16"/>
              </w:rPr>
              <w:t>S</w:t>
            </w:r>
            <w:r w:rsidR="00362B38"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509" w:rsidRPr="00FE63E0" w:rsidTr="00785CE6">
        <w:tc>
          <w:tcPr>
            <w:tcW w:w="9918" w:type="dxa"/>
            <w:gridSpan w:val="2"/>
            <w:shd w:val="clear" w:color="auto" w:fill="F2F2F2" w:themeFill="background1" w:themeFillShade="F2"/>
          </w:tcPr>
          <w:p w:rsidR="00D21509" w:rsidRPr="00FE63E0" w:rsidRDefault="0086779D" w:rsidP="00785CE6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 COORDINATION</w:t>
            </w:r>
          </w:p>
        </w:tc>
      </w:tr>
      <w:tr w:rsidR="00D21509" w:rsidRPr="0086779D" w:rsidTr="00785CE6">
        <w:tc>
          <w:tcPr>
            <w:tcW w:w="4390" w:type="dxa"/>
          </w:tcPr>
          <w:p w:rsidR="00D21509" w:rsidRPr="0086779D" w:rsidRDefault="0086779D" w:rsidP="0086779D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779D">
              <w:rPr>
                <w:rFonts w:ascii="Arial" w:hAnsi="Arial" w:cs="Arial"/>
                <w:sz w:val="16"/>
                <w:szCs w:val="16"/>
                <w:lang w:val="en-US"/>
              </w:rPr>
              <w:t>EXPECTED NUMBER OF COORDINATOR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6779D">
              <w:rPr>
                <w:rFonts w:ascii="Arial" w:hAnsi="Arial" w:cs="Arial"/>
                <w:sz w:val="16"/>
                <w:szCs w:val="16"/>
                <w:lang w:val="en-US"/>
              </w:rPr>
              <w:t>, FLYING WITH A GROUP FROM POLAND</w:t>
            </w:r>
          </w:p>
        </w:tc>
        <w:tc>
          <w:tcPr>
            <w:tcW w:w="5528" w:type="dxa"/>
          </w:tcPr>
          <w:p w:rsidR="00D21509" w:rsidRPr="0086779D" w:rsidRDefault="00D21509" w:rsidP="00785CE6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1509" w:rsidRPr="00FE63E0" w:rsidTr="00785CE6">
        <w:tc>
          <w:tcPr>
            <w:tcW w:w="4390" w:type="dxa"/>
          </w:tcPr>
          <w:p w:rsidR="00D21509" w:rsidRPr="00FE63E0" w:rsidRDefault="0086779D" w:rsidP="00D21509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LOCAL COORDINATORS</w:t>
            </w:r>
          </w:p>
        </w:tc>
        <w:tc>
          <w:tcPr>
            <w:tcW w:w="5528" w:type="dxa"/>
          </w:tcPr>
          <w:p w:rsidR="00D21509" w:rsidRPr="00FE63E0" w:rsidRDefault="00D21509" w:rsidP="00785CE6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 AND INVOICING</w:t>
            </w: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EXPECTED BUDGET PER PERSON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EXPECTED BUDGET PER GROUP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CURRENCY</w:t>
            </w:r>
            <w:r w:rsidR="0005271A" w:rsidRPr="00FE63E0">
              <w:rPr>
                <w:rFonts w:ascii="Arial" w:hAnsi="Arial" w:cs="Arial"/>
                <w:sz w:val="16"/>
                <w:szCs w:val="16"/>
              </w:rPr>
              <w:t xml:space="preserve"> (PLN, USD, EUR) 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05271A" w:rsidRPr="00FE63E0" w:rsidRDefault="0005271A" w:rsidP="0086779D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FE63E0">
              <w:rPr>
                <w:rFonts w:ascii="Arial" w:hAnsi="Arial" w:cs="Arial"/>
                <w:b/>
                <w:sz w:val="18"/>
                <w:szCs w:val="18"/>
              </w:rPr>
              <w:t>BRANDING</w:t>
            </w: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INVITATION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362B38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86779D">
              <w:rPr>
                <w:rFonts w:ascii="Arial" w:hAnsi="Arial" w:cs="Arial"/>
                <w:sz w:val="16"/>
                <w:szCs w:val="16"/>
              </w:rPr>
              <w:t>T</w:t>
            </w:r>
            <w:r w:rsidR="00362B38">
              <w:rPr>
                <w:rFonts w:ascii="Arial" w:hAnsi="Arial" w:cs="Arial"/>
                <w:sz w:val="16"/>
                <w:szCs w:val="16"/>
              </w:rPr>
              <w:t>RIP</w:t>
            </w:r>
            <w:r w:rsidRPr="008677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B38">
              <w:rPr>
                <w:rFonts w:ascii="Arial" w:hAnsi="Arial" w:cs="Arial"/>
                <w:sz w:val="16"/>
                <w:szCs w:val="16"/>
              </w:rPr>
              <w:t>INTINERARY</w:t>
            </w:r>
            <w:r w:rsidR="00362B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PRINTED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rPr>
          <w:trHeight w:val="358"/>
        </w:trPr>
        <w:tc>
          <w:tcPr>
            <w:tcW w:w="4390" w:type="dxa"/>
          </w:tcPr>
          <w:p w:rsidR="0005271A" w:rsidRPr="00FE63E0" w:rsidRDefault="00362B38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86779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RIP</w:t>
            </w:r>
            <w:r w:rsidRPr="008677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INTINERARY </w:t>
            </w:r>
            <w:r w:rsidR="0086779D">
              <w:rPr>
                <w:rFonts w:ascii="Arial" w:hAnsi="Arial" w:cs="Arial"/>
                <w:sz w:val="16"/>
                <w:szCs w:val="16"/>
              </w:rPr>
              <w:t>– E-VERSION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rPr>
          <w:trHeight w:val="358"/>
        </w:trPr>
        <w:tc>
          <w:tcPr>
            <w:tcW w:w="4390" w:type="dxa"/>
          </w:tcPr>
          <w:p w:rsidR="0005271A" w:rsidRPr="00FE63E0" w:rsidRDefault="00362B38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BADGES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05271A" w:rsidP="00362B38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 xml:space="preserve">MENU </w:t>
            </w:r>
            <w:r w:rsidR="0086779D">
              <w:rPr>
                <w:rFonts w:ascii="Arial" w:hAnsi="Arial" w:cs="Arial"/>
                <w:sz w:val="16"/>
                <w:szCs w:val="16"/>
              </w:rPr>
              <w:t>FOR RESTAURANTS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362B38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86779D">
              <w:rPr>
                <w:rFonts w:ascii="Arial" w:hAnsi="Arial" w:cs="Arial"/>
                <w:sz w:val="16"/>
                <w:szCs w:val="16"/>
              </w:rPr>
              <w:t>C</w:t>
            </w:r>
            <w:r w:rsidR="00362B38">
              <w:rPr>
                <w:rFonts w:ascii="Arial" w:hAnsi="Arial" w:cs="Arial"/>
                <w:sz w:val="16"/>
                <w:szCs w:val="16"/>
              </w:rPr>
              <w:t>OACH</w:t>
            </w:r>
            <w:r w:rsidRPr="008677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HOTEL MARKING 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86779D" w:rsidTr="0005271A">
        <w:tc>
          <w:tcPr>
            <w:tcW w:w="4390" w:type="dxa"/>
          </w:tcPr>
          <w:p w:rsidR="0005271A" w:rsidRPr="0086779D" w:rsidRDefault="0086779D" w:rsidP="00362B38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779D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362B38">
              <w:rPr>
                <w:rFonts w:ascii="Arial" w:hAnsi="Arial" w:cs="Arial"/>
                <w:sz w:val="16"/>
                <w:szCs w:val="16"/>
                <w:lang w:val="en-US"/>
              </w:rPr>
              <w:t>ESIGNING THE TRIP / EVENT LOGO</w:t>
            </w:r>
          </w:p>
        </w:tc>
        <w:tc>
          <w:tcPr>
            <w:tcW w:w="5528" w:type="dxa"/>
          </w:tcPr>
          <w:p w:rsidR="0005271A" w:rsidRPr="0086779D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86779D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FLAGS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B76323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PILLOW GIFTS</w:t>
            </w:r>
            <w:bookmarkStart w:id="0" w:name="_GoBack"/>
            <w:bookmarkEnd w:id="0"/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E28" w:rsidRPr="00FE63E0" w:rsidTr="0005271A">
        <w:tc>
          <w:tcPr>
            <w:tcW w:w="4390" w:type="dxa"/>
          </w:tcPr>
          <w:p w:rsidR="00476E28" w:rsidRPr="00FE63E0" w:rsidRDefault="00B76323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REGISTRAION PLATFORM</w:t>
            </w:r>
          </w:p>
        </w:tc>
        <w:tc>
          <w:tcPr>
            <w:tcW w:w="5528" w:type="dxa"/>
          </w:tcPr>
          <w:p w:rsidR="00476E28" w:rsidRPr="00FE63E0" w:rsidRDefault="00476E28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58E" w:rsidRPr="00FE63E0" w:rsidTr="0005271A">
        <w:tc>
          <w:tcPr>
            <w:tcW w:w="4390" w:type="dxa"/>
          </w:tcPr>
          <w:p w:rsidR="004E158E" w:rsidRPr="00FE63E0" w:rsidRDefault="00B76323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SMARTPHONE APPLICATION</w:t>
            </w:r>
          </w:p>
        </w:tc>
        <w:tc>
          <w:tcPr>
            <w:tcW w:w="5528" w:type="dxa"/>
          </w:tcPr>
          <w:p w:rsidR="004E158E" w:rsidRPr="00FE63E0" w:rsidRDefault="004E158E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  <w:shd w:val="clear" w:color="auto" w:fill="F2F2F2" w:themeFill="background1" w:themeFillShade="F2"/>
          </w:tcPr>
          <w:p w:rsidR="0005271A" w:rsidRPr="00362B38" w:rsidRDefault="00B76323" w:rsidP="0005271A">
            <w:pPr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271A" w:rsidRPr="00B76323" w:rsidTr="0005271A">
        <w:tc>
          <w:tcPr>
            <w:tcW w:w="4390" w:type="dxa"/>
          </w:tcPr>
          <w:p w:rsidR="0005271A" w:rsidRPr="00B76323" w:rsidRDefault="00B76323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6323">
              <w:rPr>
                <w:rFonts w:ascii="Arial" w:hAnsi="Arial" w:cs="Arial"/>
                <w:sz w:val="16"/>
                <w:szCs w:val="16"/>
                <w:lang w:val="en-US"/>
              </w:rPr>
              <w:t>DEADLINE FOR SENDING AN OFFER</w:t>
            </w:r>
            <w:r w:rsidR="0005271A" w:rsidRPr="00B763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05271A" w:rsidRPr="00B76323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B76323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DEADLIN</w:t>
            </w:r>
            <w:r w:rsidR="00362B3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FOR DECISION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58E" w:rsidRPr="00FE63E0" w:rsidTr="0005271A">
        <w:tc>
          <w:tcPr>
            <w:tcW w:w="4390" w:type="dxa"/>
          </w:tcPr>
          <w:p w:rsidR="004E158E" w:rsidRPr="00FE63E0" w:rsidRDefault="00B76323" w:rsidP="009018D0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PAYMENT POLICY</w:t>
            </w:r>
          </w:p>
        </w:tc>
        <w:tc>
          <w:tcPr>
            <w:tcW w:w="5528" w:type="dxa"/>
          </w:tcPr>
          <w:p w:rsidR="004E158E" w:rsidRPr="00FE63E0" w:rsidRDefault="004E158E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71A" w:rsidRPr="00FE63E0" w:rsidTr="0005271A">
        <w:tc>
          <w:tcPr>
            <w:tcW w:w="4390" w:type="dxa"/>
          </w:tcPr>
          <w:p w:rsidR="0005271A" w:rsidRPr="00FE63E0" w:rsidRDefault="00B76323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PERSON</w:t>
            </w:r>
            <w:r w:rsidR="0005271A" w:rsidRPr="00FE63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</w:tcPr>
          <w:p w:rsidR="0005271A" w:rsidRPr="00FE63E0" w:rsidRDefault="0005271A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909" w:rsidRPr="00D53AAE" w:rsidRDefault="00F146CA" w:rsidP="00D53AAE">
      <w:pPr>
        <w:spacing w:beforeLines="40" w:before="96" w:afterLines="20" w:after="48" w:line="240" w:lineRule="auto"/>
        <w:rPr>
          <w:rFonts w:ascii="Arial" w:hAnsi="Arial" w:cs="Arial"/>
          <w:sz w:val="18"/>
          <w:szCs w:val="18"/>
        </w:rPr>
      </w:pPr>
      <w:r w:rsidRPr="00D53AAE">
        <w:rPr>
          <w:rFonts w:ascii="Arial" w:hAnsi="Arial" w:cs="Arial"/>
          <w:sz w:val="18"/>
          <w:szCs w:val="18"/>
        </w:rPr>
        <w:t xml:space="preserve"> </w:t>
      </w:r>
    </w:p>
    <w:sectPr w:rsidR="00241909" w:rsidRPr="00D53AAE" w:rsidSect="001C1686">
      <w:headerReference w:type="default" r:id="rId8"/>
      <w:pgSz w:w="11906" w:h="16838"/>
      <w:pgMar w:top="2268" w:right="851" w:bottom="993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1A" w:rsidRDefault="0005271A" w:rsidP="0005271A">
      <w:pPr>
        <w:spacing w:after="0" w:line="240" w:lineRule="auto"/>
      </w:pPr>
      <w:r>
        <w:separator/>
      </w:r>
    </w:p>
  </w:endnote>
  <w:endnote w:type="continuationSeparator" w:id="0">
    <w:p w:rsidR="0005271A" w:rsidRDefault="0005271A" w:rsidP="0005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1A" w:rsidRDefault="0005271A" w:rsidP="0005271A">
      <w:pPr>
        <w:spacing w:after="0" w:line="240" w:lineRule="auto"/>
      </w:pPr>
      <w:r>
        <w:separator/>
      </w:r>
    </w:p>
  </w:footnote>
  <w:footnote w:type="continuationSeparator" w:id="0">
    <w:p w:rsidR="0005271A" w:rsidRDefault="0005271A" w:rsidP="0005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A" w:rsidRDefault="007612E9">
    <w:pPr>
      <w:pStyle w:val="Nagwek"/>
    </w:pPr>
    <w:sdt>
      <w:sdtPr>
        <w:id w:val="-712417987"/>
        <w:docPartObj>
          <w:docPartGallery w:val="Page Numbers (Margins)"/>
          <w:docPartUnique/>
        </w:docPartObj>
      </w:sdtPr>
      <w:sdtEndPr/>
      <w:sdtContent>
        <w:r w:rsidR="00F015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472149" wp14:editId="44D4E42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9" name="Prostokąt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542" w:rsidRDefault="00F0154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612E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9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" o:allowincell="f" stroked="f">
                  <v:textbox>
                    <w:txbxContent>
                      <w:p w:rsidR="00F01542" w:rsidRDefault="00F0154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612E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C1686">
      <w:rPr>
        <w:noProof/>
        <w:lang w:eastAsia="pl-PL"/>
      </w:rPr>
      <w:drawing>
        <wp:inline distT="0" distB="0" distL="0" distR="0" wp14:anchorId="3640B482" wp14:editId="6B59B5FE">
          <wp:extent cx="1264920" cy="894146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xel_new_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416" cy="89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9A8"/>
    <w:multiLevelType w:val="hybridMultilevel"/>
    <w:tmpl w:val="569CF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73B"/>
    <w:multiLevelType w:val="hybridMultilevel"/>
    <w:tmpl w:val="04BE3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B0F7D"/>
    <w:multiLevelType w:val="hybridMultilevel"/>
    <w:tmpl w:val="B51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37B12"/>
    <w:multiLevelType w:val="hybridMultilevel"/>
    <w:tmpl w:val="8A4E3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9"/>
    <w:rsid w:val="00026AC9"/>
    <w:rsid w:val="0005271A"/>
    <w:rsid w:val="001C1686"/>
    <w:rsid w:val="002004CB"/>
    <w:rsid w:val="00241909"/>
    <w:rsid w:val="00362B38"/>
    <w:rsid w:val="00364A42"/>
    <w:rsid w:val="00476E28"/>
    <w:rsid w:val="004E158E"/>
    <w:rsid w:val="00660FB4"/>
    <w:rsid w:val="006A2399"/>
    <w:rsid w:val="007612E9"/>
    <w:rsid w:val="007F0CA2"/>
    <w:rsid w:val="00853447"/>
    <w:rsid w:val="0086779D"/>
    <w:rsid w:val="009018D0"/>
    <w:rsid w:val="009570FF"/>
    <w:rsid w:val="009C3B37"/>
    <w:rsid w:val="00B76323"/>
    <w:rsid w:val="00CB6641"/>
    <w:rsid w:val="00D21509"/>
    <w:rsid w:val="00D53AAE"/>
    <w:rsid w:val="00D61B1C"/>
    <w:rsid w:val="00EA07F4"/>
    <w:rsid w:val="00EF7537"/>
    <w:rsid w:val="00F01542"/>
    <w:rsid w:val="00F146CA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4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71A"/>
  </w:style>
  <w:style w:type="paragraph" w:styleId="Stopka">
    <w:name w:val="footer"/>
    <w:basedOn w:val="Normalny"/>
    <w:link w:val="StopkaZnak"/>
    <w:uiPriority w:val="99"/>
    <w:unhideWhenUsed/>
    <w:rsid w:val="0005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71A"/>
  </w:style>
  <w:style w:type="paragraph" w:styleId="Tekstdymka">
    <w:name w:val="Balloon Text"/>
    <w:basedOn w:val="Normalny"/>
    <w:link w:val="TekstdymkaZnak"/>
    <w:uiPriority w:val="99"/>
    <w:semiHidden/>
    <w:unhideWhenUsed/>
    <w:rsid w:val="00FE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4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71A"/>
  </w:style>
  <w:style w:type="paragraph" w:styleId="Stopka">
    <w:name w:val="footer"/>
    <w:basedOn w:val="Normalny"/>
    <w:link w:val="StopkaZnak"/>
    <w:uiPriority w:val="99"/>
    <w:unhideWhenUsed/>
    <w:rsid w:val="0005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71A"/>
  </w:style>
  <w:style w:type="paragraph" w:styleId="Tekstdymka">
    <w:name w:val="Balloon Text"/>
    <w:basedOn w:val="Normalny"/>
    <w:link w:val="TekstdymkaZnak"/>
    <w:uiPriority w:val="99"/>
    <w:semiHidden/>
    <w:unhideWhenUsed/>
    <w:rsid w:val="00FE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Hass</dc:creator>
  <cp:keywords/>
  <dc:description/>
  <cp:lastModifiedBy>Anna Hass</cp:lastModifiedBy>
  <cp:revision>14</cp:revision>
  <cp:lastPrinted>2015-04-30T08:28:00Z</cp:lastPrinted>
  <dcterms:created xsi:type="dcterms:W3CDTF">2015-04-30T07:04:00Z</dcterms:created>
  <dcterms:modified xsi:type="dcterms:W3CDTF">2018-04-20T13:08:00Z</dcterms:modified>
</cp:coreProperties>
</file>